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Laurea Andrea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hai sempre amate, quelle della Dodi quasi lodate.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Molte volte l'hai dovuto ascoltare, così la Mati sei riuscito a rimorchiare.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Talmente ubriaco sei stato che la Matilde non hai accontentato.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 sei in bicicletta è la frase perfetta.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 fianco a lui non puoi stare se in una tavola stai per mangiare.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Vittorio il mastro li costruisce e se scoppiano fanno il disastro.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Prima l'hai temuta, cambiando una vocale l'hai bevuta.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Tradizione tutti gli anni per festeggiare i tuoi compleanni.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 prendono per i fondelli perchè le hai rubato i capelli.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 Grest troppo tempo hai passato e come uno di loro di diventare hai rischiato.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é sempre nei tuoi pensieri, ora più di ieri.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 amore preparato poi in taverna è volato.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Una bella infanzia hai avuto e i tuoi amici hai conosciuto.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giro scalzo sempre sei andato e questi ti sei procurato.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Nome guadagnato e non cercato.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 serve per partire e per la bocca aprire.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barbara lo sa che se ha bisogno lì ti troverà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Giorgio Basso.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 la Mati una seconda volta vuoi bombare bevendo questo ti devi ricaricare.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Grazie al tuo culone ti sei guadagnato questo soprannome.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 quanto sei coglione c'hai pure l'esenzione.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 alcuni fa impazzire, ad altri fa dormire.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trick con la biga che ti fece perdere una figa.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qualcuno devi insultare per te è la prima parola da usare.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"Cadaverico e puzzolente".. cosa rispondevi alla gente?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tuo primo soprannome che deriva da "ciccione"...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Ogni puntata vuoi guardare mentre la Mati in cucina fai sgobbare.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casa presto dovevi andare perchè alle sei di sera lo dovevi annaffiare.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Mezzo comodo e pulito per un viaggiatore molto ardito.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Andrea</dc:title>
  <dcterms:created xsi:type="dcterms:W3CDTF">2021-10-11T10:48:50Z</dcterms:created>
  <dcterms:modified xsi:type="dcterms:W3CDTF">2021-10-11T10:48:50Z</dcterms:modified>
</cp:coreProperties>
</file>