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Laurea Miriam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Quest'estate le vacanze tanto meritate, le passerò in Toscana a fare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Ora la gioia più grande è poter dare un taglio a tutti i pasti in mensa colmi di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Senza di te non sappiamo già come fare, perché ogni nostra curiosità insieme a google sei sempre pronta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 Trento con furore Miriam riesce a portare a Milano il suo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Non sapevo che cosa andasse fatto quella volta in cui nell'immondizia ho trovato un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Miriam mai inciampa nei suoi lunghi pantaloni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Insieme a noi delle lezioni online hai condiviso il gaudio, soprattutto in biblioteca quando del pc non riuscivi a bloccare l'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 pane, pizze e focacce leggiadre ho apposta preparato 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 non sentirmi annoiata, un pomeriggio di fragole ho fatto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Dato che avevo caldo a tutte le ore, ho quindi comprato un bel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 dove vengo io il cibo più amato è proprio il famoso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Io esco sempre quando c'è bello, ma non quando piove perché sono senza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Tutti i santi a gran voce invoco perché da Trento devo fare 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Laurea Miriam</dc:title>
  <dcterms:created xsi:type="dcterms:W3CDTF">2021-10-11T10:49:34Z</dcterms:created>
  <dcterms:modified xsi:type="dcterms:W3CDTF">2021-10-11T10:49:34Z</dcterms:modified>
</cp:coreProperties>
</file>