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Laurea Monica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loro regina è tanto più grande del re; la specie di una professoressa la preferita è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Oggi siamo qui tutti a festeggiarla e se da piccola ti chiamavamo "badessa" adesso dobbiamo chiamarti dottoressa!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Qui ci vorrebbe una foto e un bel discorso!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nel film coi i 4 personaggi, nel più stupido ti sei ritrovata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Loro sanno ogni cosa: Passato, Presente e Futuro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 piccole ci trovavamo a Mont a di quel cibo, giallo come l'oro, facevamo gran tesoro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Lui non può stare senza lei, quando poi si parla di stile sono i migliori. Ma una sola domanda fanno!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Dal campeggio alla città ci portava perché il bus lui guidava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 idolo che la storia sa raccontare, e che da tutt'Italia sa farsi ammirare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tutti i giorni ti ha portata, e mai una volta ti sei addormentata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tuo collega sloveno te l'ha domandata e da tua sorella poi l'hai imparata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 primo nome del tuo social è stato, ma poi (dopo anni) è stato cancellato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Dopo aver abbassato la leva, alzar le braccia si doveva; con un camicie si arrivava e una nuova pozione si preparava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lavoro ci dovevi stare attenta, perché di quel cibo lei si alimenta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L'allarme rosso ha dato quando un brutto ladro si è infiltrato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Bisogna prepararsi a vederla e la via sarà indicata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 sempre ti chiedi chi è! E ancora oggi tutti noi ce lo chiediamo!!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Diciamo che non è un donatore di organi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Monica</dc:title>
  <dcterms:created xsi:type="dcterms:W3CDTF">2021-10-11T10:49:02Z</dcterms:created>
  <dcterms:modified xsi:type="dcterms:W3CDTF">2021-10-11T10:49:02Z</dcterms:modified>
</cp:coreProperties>
</file>