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Laurel Crest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CADES COVE    </w:t>
      </w:r>
      <w:r>
        <w:t xml:space="preserve">   HIKING    </w:t>
      </w:r>
      <w:r>
        <w:t xml:space="preserve">   PIGEON FORGE    </w:t>
      </w:r>
      <w:r>
        <w:t xml:space="preserve">   GATLINBURG    </w:t>
      </w:r>
      <w:r>
        <w:t xml:space="preserve">   BEAR    </w:t>
      </w:r>
      <w:r>
        <w:t xml:space="preserve">   VOLUNTEER STATE    </w:t>
      </w:r>
      <w:r>
        <w:t xml:space="preserve">   POPCORN    </w:t>
      </w:r>
      <w:r>
        <w:t xml:space="preserve">   FAMILY FUN    </w:t>
      </w:r>
      <w:r>
        <w:t xml:space="preserve">   POOL    </w:t>
      </w:r>
      <w:r>
        <w:t xml:space="preserve">   VACATION    </w:t>
      </w:r>
      <w:r>
        <w:t xml:space="preserve">   LAUREL CREST    </w:t>
      </w:r>
      <w:r>
        <w:t xml:space="preserve">   DOLLYWOOD    </w:t>
      </w:r>
      <w:r>
        <w:t xml:space="preserve">   RACE TRACK    </w:t>
      </w:r>
      <w:r>
        <w:t xml:space="preserve">   SMOKY MOUNTAIN    </w:t>
      </w:r>
      <w:r>
        <w:t xml:space="preserve">   AQUARIUM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Crest Fun</dc:title>
  <dcterms:created xsi:type="dcterms:W3CDTF">2021-10-11T10:48:41Z</dcterms:created>
  <dcterms:modified xsi:type="dcterms:W3CDTF">2021-10-11T10:48:41Z</dcterms:modified>
</cp:coreProperties>
</file>