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Laurent Clerc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age did Laurent become disabled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universal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Known as the _______to the deaf people of the new world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 french 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influenced Clerc's name sign?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his scar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his travel partner to the new world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 year old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year was the American School for the Deaf founded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fell into a fire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American Sign Language was founded by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American School for the Deaf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Sign Language is not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Thomas Galluadet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Laurent Clerc born?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1817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caused Clerc's disability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village near Lyons, France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Clerc and Gallaudet founded the first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apostle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Laurent Clerc</dc:title>
  <dcterms:created xsi:type="dcterms:W3CDTF">2021-10-11T10:48:56Z</dcterms:created>
  <dcterms:modified xsi:type="dcterms:W3CDTF">2021-10-11T10:48:56Z</dcterms:modified>
</cp:coreProperties>
</file>