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Law Enforcement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Accident Report    </w:t>
      </w:r>
      <w:r>
        <w:t xml:space="preserve">   Ticket    </w:t>
      </w:r>
      <w:r>
        <w:t xml:space="preserve">   Court    </w:t>
      </w:r>
      <w:r>
        <w:t xml:space="preserve">   Guilty    </w:t>
      </w:r>
      <w:r>
        <w:t xml:space="preserve">   Polygraph    </w:t>
      </w:r>
      <w:r>
        <w:t xml:space="preserve">   Trial    </w:t>
      </w:r>
      <w:r>
        <w:t xml:space="preserve">   Police Station    </w:t>
      </w:r>
      <w:r>
        <w:t xml:space="preserve">   Badge    </w:t>
      </w:r>
      <w:r>
        <w:t xml:space="preserve">   Probable Cause    </w:t>
      </w:r>
      <w:r>
        <w:t xml:space="preserve">   Officers    </w:t>
      </w:r>
      <w:r>
        <w:t xml:space="preserve">   Narcotics    </w:t>
      </w:r>
      <w:r>
        <w:t xml:space="preserve">   Constitution    </w:t>
      </w:r>
      <w:r>
        <w:t xml:space="preserve">   Bill Of Rights    </w:t>
      </w:r>
      <w:r>
        <w:t xml:space="preserve">   Crime Scene    </w:t>
      </w:r>
      <w:r>
        <w:t xml:space="preserve">   Secure    </w:t>
      </w:r>
      <w:r>
        <w:t xml:space="preserve">   Detect    </w:t>
      </w:r>
      <w:r>
        <w:t xml:space="preserve">   Investigate    </w:t>
      </w:r>
      <w:r>
        <w:t xml:space="preserve">   Suspicion    </w:t>
      </w:r>
      <w:r>
        <w:t xml:space="preserve">   Reasonable    </w:t>
      </w:r>
      <w:r>
        <w:t xml:space="preserve">   Prosecute    </w:t>
      </w:r>
      <w:r>
        <w:t xml:space="preserve">   Miranda Rights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Enforcement</dc:title>
  <dcterms:created xsi:type="dcterms:W3CDTF">2021-10-11T10:49:43Z</dcterms:created>
  <dcterms:modified xsi:type="dcterms:W3CDTF">2021-10-11T10:49:43Z</dcterms:modified>
</cp:coreProperties>
</file>