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Enforcement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suspects    </w:t>
      </w:r>
      <w:r>
        <w:t xml:space="preserve">   accidents    </w:t>
      </w:r>
      <w:r>
        <w:t xml:space="preserve">   arrest    </w:t>
      </w:r>
      <w:r>
        <w:t xml:space="preserve">   correction officer    </w:t>
      </w:r>
      <w:r>
        <w:t xml:space="preserve">   jail    </w:t>
      </w:r>
      <w:r>
        <w:t xml:space="preserve">   sherriff    </w:t>
      </w:r>
      <w:r>
        <w:t xml:space="preserve">   deputy    </w:t>
      </w:r>
      <w:r>
        <w:t xml:space="preserve">   community    </w:t>
      </w:r>
      <w:r>
        <w:t xml:space="preserve">   crime    </w:t>
      </w:r>
      <w:r>
        <w:t xml:space="preserve">   emergency    </w:t>
      </w:r>
      <w:r>
        <w:t xml:space="preserve">   traffic control    </w:t>
      </w:r>
      <w:r>
        <w:t xml:space="preserve">   citation    </w:t>
      </w:r>
      <w:r>
        <w:t xml:space="preserve">   highway patrol    </w:t>
      </w:r>
      <w:r>
        <w:t xml:space="preserve">   prison    </w:t>
      </w:r>
      <w:r>
        <w:t xml:space="preserve">   police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</dc:title>
  <dcterms:created xsi:type="dcterms:W3CDTF">2021-10-11T10:49:47Z</dcterms:created>
  <dcterms:modified xsi:type="dcterms:W3CDTF">2021-10-11T10:49:47Z</dcterms:modified>
</cp:coreProperties>
</file>