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Law Enforcement Terms</w:t>
      </w:r>
    </w:p>
    <w:p>
      <w:pPr>
        <w:pStyle w:val="Questions"/>
      </w:pPr>
      <w:r>
        <w:t xml:space="preserve">1. ICMRE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2. CTROU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3. EUDJG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4. RLITA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5. GFPNRERINIT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6. LBOOD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7. ENW OKYR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8. NTTGHII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9. ILAFBFI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10. PESORRTUCO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11. EFNEESD TTENRYAO </w:t>
      </w:r>
      <w:r>
        <w:rPr>
          <w:u w:val="single"/>
        </w:rPr>
        <w:t xml:space="preserve">__________________________________</w:t>
      </w:r>
    </w:p>
    <w:p>
      <w:pPr>
        <w:pStyle w:val="Questions"/>
      </w:pPr>
      <w:r>
        <w:t xml:space="preserve">12. BDLOO TATPESR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13. GLUIRN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14. ROBERD PTLARO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15. UFORNIM INDSIIVO </w:t>
      </w:r>
      <w:r>
        <w:rPr>
          <w:u w:val="single"/>
        </w:rPr>
        <w:t xml:space="preserve">__________________________________</w:t>
      </w:r>
    </w:p>
    <w:p>
      <w:pPr>
        <w:pStyle w:val="Questions"/>
      </w:pPr>
      <w:r>
        <w:t xml:space="preserve">16. CRTEES SERCEVI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17. ILRJAE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18. LAW FTEEERMNNCO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19. NPITEOTI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20. NWRARTA </w:t>
      </w:r>
      <w:r>
        <w:rPr>
          <w:u w:val="single"/>
        </w:rPr>
        <w:t xml:space="preserve">___________________________________________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Law Enforcement Terms</dc:title>
  <dcterms:created xsi:type="dcterms:W3CDTF">2021-10-11T10:50:33Z</dcterms:created>
  <dcterms:modified xsi:type="dcterms:W3CDTF">2021-10-11T10:50:33Z</dcterms:modified>
</cp:coreProperties>
</file>