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Law Enforcement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Regarding hiring personnel, the term for an experienced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callers relationship to the call.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Handles budgets, law, user agencies, politics, manages technical people, other administrative duties.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Manages a team specialists that maintains the centers computer, radio, and telephone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position answers incoming lines, Emergency and Non-emergency and enters information into CAD.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receiving an emergency call, the first information the call taker should gather.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peerson who will call to report a crime or incident but not wish to give a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Determining what and when allows the call taker or dispatcher to give the call.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information entered ino CAD that describes the event or what is going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individual who commits a tort.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Beliefs that guide a persons or organization's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Injuring the reputation of another by publicly making untrue statements.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position tracks and updates units for incidents and radio traffic keeping track of the incidents and unit's movements on CAD.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practice of moral priciples on a regular basis.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position may work phones or radio in conjunction with scheduling, evaluating, training, meeting and planning.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</dc:title>
  <dcterms:created xsi:type="dcterms:W3CDTF">2021-10-11T10:49:26Z</dcterms:created>
  <dcterms:modified xsi:type="dcterms:W3CDTF">2021-10-11T10:49:26Z</dcterms:modified>
</cp:coreProperties>
</file>