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Law &amp; Order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Community Service    </w:t>
      </w:r>
      <w:r>
        <w:t xml:space="preserve">   Crime    </w:t>
      </w:r>
      <w:r>
        <w:t xml:space="preserve">   Custodial Sentence    </w:t>
      </w:r>
      <w:r>
        <w:t xml:space="preserve">   Drugs    </w:t>
      </w:r>
      <w:r>
        <w:t xml:space="preserve">   Fine    </w:t>
      </w:r>
      <w:r>
        <w:t xml:space="preserve">   Fraud    </w:t>
      </w:r>
      <w:r>
        <w:t xml:space="preserve">   House Arrest    </w:t>
      </w:r>
      <w:r>
        <w:t xml:space="preserve">   Murder    </w:t>
      </w:r>
      <w:r>
        <w:t xml:space="preserve">   Offender    </w:t>
      </w:r>
      <w:r>
        <w:t xml:space="preserve">   Prison    </w:t>
      </w:r>
      <w:r>
        <w:t xml:space="preserve">   Probation    </w:t>
      </w:r>
      <w:r>
        <w:t xml:space="preserve">   Restorative    </w:t>
      </w:r>
      <w:r>
        <w:t xml:space="preserve">   Tag    </w:t>
      </w:r>
      <w:r>
        <w:t xml:space="preserve">   Victim    </w:t>
      </w:r>
      <w:r>
        <w:t xml:space="preserve">   Victim Suport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&amp; Order</dc:title>
  <dcterms:created xsi:type="dcterms:W3CDTF">2021-10-11T10:48:38Z</dcterms:created>
  <dcterms:modified xsi:type="dcterms:W3CDTF">2021-10-11T10:48:38Z</dcterms:modified>
</cp:coreProperties>
</file>