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&amp; 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Graduate    </w:t>
      </w:r>
      <w:r>
        <w:t xml:space="preserve">   Membership    </w:t>
      </w:r>
      <w:r>
        <w:t xml:space="preserve">   Documents    </w:t>
      </w:r>
      <w:r>
        <w:t xml:space="preserve">   Governed    </w:t>
      </w:r>
      <w:r>
        <w:t xml:space="preserve">   Election    </w:t>
      </w:r>
      <w:r>
        <w:t xml:space="preserve">   Shield    </w:t>
      </w:r>
      <w:r>
        <w:t xml:space="preserve">   Pearl    </w:t>
      </w:r>
      <w:r>
        <w:t xml:space="preserve">   LNDS    </w:t>
      </w:r>
      <w:r>
        <w:t xml:space="preserve">   Kappa    </w:t>
      </w:r>
      <w:r>
        <w:t xml:space="preserve">   Alpha    </w:t>
      </w:r>
      <w:r>
        <w:t xml:space="preserve">   Sorors    </w:t>
      </w:r>
      <w:r>
        <w:t xml:space="preserve">   Penalties    </w:t>
      </w:r>
      <w:r>
        <w:t xml:space="preserve">   Policy    </w:t>
      </w:r>
      <w:r>
        <w:t xml:space="preserve">   Supreme    </w:t>
      </w:r>
      <w:r>
        <w:t xml:space="preserve">   Basileus    </w:t>
      </w:r>
      <w:r>
        <w:t xml:space="preserve">   Committee    </w:t>
      </w:r>
      <w:r>
        <w:t xml:space="preserve">   Rules    </w:t>
      </w:r>
      <w:r>
        <w:t xml:space="preserve">   Biannual    </w:t>
      </w:r>
      <w:r>
        <w:t xml:space="preserve">   Order    </w:t>
      </w:r>
      <w:r>
        <w:t xml:space="preserve">   Roberts Rules    </w:t>
      </w:r>
      <w:r>
        <w:t xml:space="preserve">   Procedure    </w:t>
      </w:r>
      <w:r>
        <w:t xml:space="preserve">   Region    </w:t>
      </w:r>
      <w:r>
        <w:t xml:space="preserve">   Boule    </w:t>
      </w:r>
      <w:r>
        <w:t xml:space="preserve">   Manual    </w:t>
      </w:r>
      <w:r>
        <w:t xml:space="preserve">   Bylaws    </w:t>
      </w:r>
      <w:r>
        <w:t xml:space="preserve">   Constitution    </w:t>
      </w:r>
      <w:r>
        <w:t xml:space="preserve">   Directorate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&amp; Order</dc:title>
  <dcterms:created xsi:type="dcterms:W3CDTF">2021-10-11T10:48:41Z</dcterms:created>
  <dcterms:modified xsi:type="dcterms:W3CDTF">2021-10-11T10:48:41Z</dcterms:modified>
</cp:coreProperties>
</file>