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Reform - Drug Use and the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within one's custody or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Ice; ____________ methamphetamine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International Instrument: UN Convention Against _________ Trafficking in Narcotic and Psychotropic Substances 1988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only selling or giving away drugs, but also agreeing to supply them or having drugs in one's possession for the purpose of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Modernisation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drug is produced entirely from chemical reactions in a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Bringing in 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Sending to other countries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Legislation: Drug ____________ and Trafficking Act 1985 (NSW)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Selling or supplying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drugs one may legally possess and use if they have been prescribed by 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Sowing, planting, tending, nurturing or harvesting a prohibited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Making, extracting or refining a prohibited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way to reduce harm from drug consumption by allowing users to find out the content and purity of substances they intend to consume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Legislation: Poisons and __________ Goods Act 1966 (NSW)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Reform - Drug Use and the Law</dc:title>
  <dcterms:created xsi:type="dcterms:W3CDTF">2021-10-11T10:51:12Z</dcterms:created>
  <dcterms:modified xsi:type="dcterms:W3CDTF">2021-10-11T10:51:12Z</dcterms:modified>
</cp:coreProperties>
</file>