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and Ethics in Veterinary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Defines the healthy relationship between people and their pets.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organization represents vet techs nationally?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Agency in which their main goal is to ensure a safe working environment and prevent employment related accidents and illnesses.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Primary federal law enforcement agency responsible for combating the abuse of controlled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national crediting exam.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IACUC must consist of at least 5 members and must contain at least a veterinarian, non-scientist, non-affiliated member and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Veterinarians and support staff are ethically obligated to provide basic ______ treatment and pain relief whenever possible to an animal in care.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Medical records are considered a ___ document, therefore you must record/document everything in a medical record that occurs during a visit.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three R's that ensures animals are ONLY used when there is no viable non-animal models.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accredits vet tech schools?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Certified technicians are required to renew their license every _____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solemn promise, often invoking a witness, regarding one's future action or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organization shapes the way of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CVT's are required to have at least _____ continuing education credits by the time their license is due to renew.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Ethics in Veterinary Medicine</dc:title>
  <dcterms:created xsi:type="dcterms:W3CDTF">2021-10-11T10:50:49Z</dcterms:created>
  <dcterms:modified xsi:type="dcterms:W3CDTF">2021-10-11T10:50:49Z</dcterms:modified>
</cp:coreProperties>
</file>