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Law and public safety </w:t>
      </w:r>
    </w:p>
    <w:p>
      <w:pPr>
        <w:pStyle w:val="Questions"/>
      </w:pPr>
      <w:r>
        <w:t xml:space="preserve">1. ERSHEFFITGRI 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2. CLOPEI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MSDPARCAIE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ESICTH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5. LOYMEPSEE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6. ERSLPMYOE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7. CMEDAIL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CPR 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AYWREL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FLIABIF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AEULBMACN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12. TPOLRA RCA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13. FIER KTRUC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FESAYT 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15. LAW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16. JEGDU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17. FIRE RLLID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ERCREA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19. SHFAFCNDU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20. OETPRR  </w:t>
      </w:r>
      <w:r>
        <w:rPr>
          <w:u w:val="single"/>
        </w:rPr>
        <w:t xml:space="preserve">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Law and public safety </dc:title>
  <dcterms:created xsi:type="dcterms:W3CDTF">2021-10-11T10:50:12Z</dcterms:created>
  <dcterms:modified xsi:type="dcterms:W3CDTF">2021-10-11T10:50:12Z</dcterms:modified>
</cp:coreProperties>
</file>