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Law crossword!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are all the people who do not have the citizenship of any state?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are the essential guide lines of NATO?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before the EU?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is the abbreviation for an "Intergovernmental Organizations"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is the abbreviation for an "Non-governmental Organizations"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wrote de quote "No man is an island"?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does the United Nations' headquarters take place?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can we define the State?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is the definition for the state of being in short supply?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the name of the treaty of the European Union?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concept concerns the question: “who will get the goods and the services?”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Brexit took place in which country?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is the concept that involves the study of how societies use scarce resources to produce valuable goods?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the treaty signed in 2000?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are the people who don’t have the citizenship of the state where they live in?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do we call a State that  does not recognize any authority that is above it?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crossword!</dc:title>
  <dcterms:created xsi:type="dcterms:W3CDTF">2021-10-11T10:51:12Z</dcterms:created>
  <dcterms:modified xsi:type="dcterms:W3CDTF">2021-10-11T10:51:12Z</dcterms:modified>
</cp:coreProperties>
</file>