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ed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citizens sworn to hear testimony and determines facts in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sworn evidence presented by witnesses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amount of money determined by the judge and posted with the court as security to ensure the defendant’s appearance in court at a specific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evidence based on what a witness has heard someone else say rather than what the witness has personally experienced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writ of Habeas Corpus requires a person to be brought before a judge. It is usually used to direct an official to produce a prisoner so that the court may determine if such a person has been denied liberty without due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questioning of a witness during a trial by the party opposed who produced the witness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that which, under the established rules of evidence, cannot be admitted or received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meeting certain standards of poverty, qualifying a criminal defendant to a public defender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sometimes follows cross examination and is exercised by the party who first examined the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paper, document or other physical object received by the court as evidence during a trial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formal decision made by a jury, read before the court, and accepted by the judge. (criminal case)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 in the lower court’s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citizens sworn to inquire into crimes and bring change (indictments) against suspected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questioning of a witness in a trial by the party for whom the witness is testifying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testimony taken under oath and recorded in an authorized place outside the courtroom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final determination by a court of the rights of the parties in an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oral or written requests made by a party in a case and brought before a judge prior to, during, or after a trail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by which case a case is brought from one court to a higher court for 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form of proof presented by a party for the purpose of supporting its arguments before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officer of the court who is employed to execute writs and process and make arrests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ed Crossword Puzzle</dc:title>
  <dcterms:created xsi:type="dcterms:W3CDTF">2021-10-11T10:49:14Z</dcterms:created>
  <dcterms:modified xsi:type="dcterms:W3CDTF">2021-10-11T10:49:14Z</dcterms:modified>
</cp:coreProperties>
</file>