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Law of Contract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Case that says revocation not effective until received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Contract void as to mistake of identity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Case in which counter offer destroys original offer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Rule in Adams v Lindsell is that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Telex case on instantaneous communications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Famous case of Robin Hood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contract open to all the world to accept by performance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be effective, Offer must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famous example of a case on unilateral contract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acceptance posted but never received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a contract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Actual communication of acceptance required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Response to invitation to treat does not result in contract at that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Two ships named Peerless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Different from an offer, indeed is a treat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must have this intention to have an agreement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extinguishes an Offer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case that you cannot revoke a unilateral offer once performance commenced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Mistake  must relate to term of contract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Famous Battle of the Forms Case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of Contract Crossword</dc:title>
  <dcterms:created xsi:type="dcterms:W3CDTF">2021-10-11T10:49:54Z</dcterms:created>
  <dcterms:modified xsi:type="dcterms:W3CDTF">2021-10-11T10:49:54Z</dcterms:modified>
</cp:coreProperties>
</file>