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Lawn and Brush Equipment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important safety device on lawnmowers and tractors that prevents objects from being thrown out the discharge chute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sudden, violent movement of a chainsaw blade toward the operator; often caused by the nose of the chainsaw hitting a solid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handheld, engine powered machine that cuts brush with a spinning blade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sheet metal guard on an edger/trimmer that prevents objects from accidentally contacting the blade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recoil starter with a rope long enough that the operator can start the engine without bending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sudden and uncontrolled motion toward the operators right or rear that occurs if a rotating brushcutter blade comes in contact with a solid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mower propelled by engine-driven wheels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Mowers that are propelled by the operator pushing them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electric motor that rotates the engine for starting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lawnmower that has horizontally rotating blades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device built into the exhaust system to prevent sparks from exiting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handheld, engine-powered machine that cuts weeds with a spinning nylon filament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mower blade equipped with springlike fingers that rake up thatch as the blade rotates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hand lever on a mower handle that operates the blade or flywheel brake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versatile implement equipped with a blade that can be adjusted for vertical or horizontal trimming operations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lawn mower that has helical blades that rotate around a horizontal shaft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sheath placed over the chainsaw blade when the saw is not in 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Lawn and Brush Equipment</dc:title>
  <dcterms:created xsi:type="dcterms:W3CDTF">2021-10-11T10:50:40Z</dcterms:created>
  <dcterms:modified xsi:type="dcterms:W3CDTF">2021-10-11T10:50:40Z</dcterms:modified>
</cp:coreProperties>
</file>