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Lawrence Kohlberg's Stages of Moral Judgement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person's sense of morality is defined abstractly through their values and principles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act of officially agreeing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child's sense of morality is controlled externally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inner feeling or voice acting as a guide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Philosophical approach that uses an instrument for a practical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child's morality is linked to the personal and societal relationships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Concerned with the principles of right and wrong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moral worth of an individual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punishing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obey one's orders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 Kohlberg's Stages of Moral Judgement </dc:title>
  <dcterms:created xsi:type="dcterms:W3CDTF">2021-10-11T10:49:50Z</dcterms:created>
  <dcterms:modified xsi:type="dcterms:W3CDTF">2021-10-11T10:49:50Z</dcterms:modified>
</cp:coreProperties>
</file>