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Layers Of The 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layer of the atmosphere that is able to reflect radio waves and lies above the mesosphere.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region of the atmosphere above the mesosphere and below the height at which the atmosphere ceases.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lowest region of the atmosphere, extending from the Earth's surface to the height of about 3.7-6.2miles.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Relating to or located in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Space available in the atmosphere immediately above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Makes up about 21% of the total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atmosphere of an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outer limit of the magnetosphere.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colorless, odorless gas produced by burning carbon and organic compounds and by respiration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electromagnet radiation with a wavelength from 10nm to 400nm.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layer of the earth's atmosphere above the troposphere, extending to about 32 miles above the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interface between the troposphere and stratosphere.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region surrounding Earth in which its magnetic field is the predominant effective magnetic field.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Water in a vaporous form diffused in the atmosphere but below boiling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layer in the Earth's atmosphere that blocks out harmful ultraviolet rays from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Makes up about 78% of the total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region of Earth's atmosphere above the stratosphere and below the thermosphere.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Layers Of The Atmosphere</dc:title>
  <dcterms:created xsi:type="dcterms:W3CDTF">2021-10-11T10:49:56Z</dcterms:created>
  <dcterms:modified xsi:type="dcterms:W3CDTF">2021-10-11T10:49:56Z</dcterms:modified>
</cp:coreProperties>
</file>