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Layers Of The Atmosphere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Observations    </w:t>
      </w:r>
      <w:r>
        <w:t xml:space="preserve">   Altitude    </w:t>
      </w:r>
      <w:r>
        <w:t xml:space="preserve">   Ionosphere    </w:t>
      </w:r>
      <w:r>
        <w:t xml:space="preserve">   Ozone layer    </w:t>
      </w:r>
      <w:r>
        <w:t xml:space="preserve">   Exosphere    </w:t>
      </w:r>
      <w:r>
        <w:t xml:space="preserve">   Temperature    </w:t>
      </w:r>
      <w:r>
        <w:t xml:space="preserve">   Thermosphere    </w:t>
      </w:r>
      <w:r>
        <w:t xml:space="preserve">   Mesosphere    </w:t>
      </w:r>
      <w:r>
        <w:t xml:space="preserve">   Stratosphere    </w:t>
      </w:r>
      <w:r>
        <w:t xml:space="preserve">   Troposphere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Layers Of The Atmosphere</dc:title>
  <dcterms:created xsi:type="dcterms:W3CDTF">2021-10-11T10:50:12Z</dcterms:created>
  <dcterms:modified xsi:type="dcterms:W3CDTF">2021-10-11T10:50:12Z</dcterms:modified>
</cp:coreProperties>
</file>