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Layers Of The Atmosphere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made of very light gases.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transfer of energy that occurs when molecules bump into each 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layer is the closet to the ground where we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whole mass of air that surrounds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Layer of the stratosphere with a high concentration of ozone; absorbs most of the Sun's harmful ultraviolet radiation.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force use by the weight of tiny particles of air molecules.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layer contains ozone, which is special layer of oxygen molecules.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types of energy that comes to Earth from the Sun ,can damage skin and cause cancer ,and is mostly absorbed by the ozone layer.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Group of chemical compounds used in refrigerators ,air conditioners ,foam packaging ,and aerosol sprays that may enter the atmosphere and destroy ozone.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meteors burn.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Energy transferred by waves or rays.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layer of the earth's atmosphere that contains a high concentration of ions and free electrons and is able to reflect radio waves.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made up of three oxygen molecules and is what protects us from the sun's harmful UV radiation.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height of an object or point in relation to sea level or ground level.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Layers Of The Atmosphere</dc:title>
  <dcterms:created xsi:type="dcterms:W3CDTF">2021-10-10T23:44:07Z</dcterms:created>
  <dcterms:modified xsi:type="dcterms:W3CDTF">2021-10-10T23:44:07Z</dcterms:modified>
</cp:coreProperties>
</file>