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Layers of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layer contains ozone,which is a special layer of oxygen molecules and absorb harmful rays of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gas that was once commonly used in various products (such as aerosols) but that is believed to cause damage to the ozone layer in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in which energy is emitted as particles or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layer closest to the ground where we live and this is where weather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its made of light gases and the molecules are spaced farther and farther apart until they don't exist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elevation above sea level or above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is no ozone in this layer and its very 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Electromagnetic radiation that has a wavelength between that of visible light and that of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measure of the force applied over a unit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movement of something such as heat or electricity through a medium or passage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region of the stratosphere with the highest concentration of ozone molecules, which by absorbing high-energy solar ultraviolet radiation protects organisms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region of the earth's atmosphere where ionization caused by incoming solar radiation affects the transmission of radio waves. It extends from a height of 70 kilometers (43 miles) to 400 kilometers (250 miles) above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layer above the earth and is made of many gases,including oxygen and nitrogen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colorless gas (O3) soluble in alkalis and cold water; a strong oxidizing agent; can be produced by electric discharge in oxygen or by the action of ultraviolet radiation on oxygen in the stratosphere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Atmosphere</dc:title>
  <dcterms:created xsi:type="dcterms:W3CDTF">2021-10-11T10:49:39Z</dcterms:created>
  <dcterms:modified xsi:type="dcterms:W3CDTF">2021-10-11T10:49:39Z</dcterms:modified>
</cp:coreProperties>
</file>