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Layers of the Atmosphere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movement of air from land to sea at night,created when cooler,denser air from the land forces up warmer air over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layer of the stratosphere with a high concentration of ozone ; absorbs most of the Sun's harmful ultraviolet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layer of electrically charged particles in the thermosphere that absorbs AM radio waves during the day and reflects back 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layer of the Earth's atmosphere that is closest to the ground,contains 99% of the water vapor and 75% of the atmospheric gases and is where clouds and weather occur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energy that comes to Earth from the Sun,can damage skin and cause cancer,and is mostly absorbed by the ozone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the water on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narrow belt of strong winds that blows near the top of the troposphere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transfer of energy that occurs when molecules bump into each 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group of chemical compounds used in air conditioners,refrigerators,foam packaging,an aerosol sprays that may enter the atmosphere and destroy the ozone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Earth's air,which is made up of a thin layer of gases ,solids,and liquids forms a protective layer around the planet and is divided into five distinct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movement of air from sea to land during the day when cooler air from above the land to rise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Layers of the Atmosphere Crossword Puzzle</dc:title>
  <dcterms:created xsi:type="dcterms:W3CDTF">2021-10-11T10:49:50Z</dcterms:created>
  <dcterms:modified xsi:type="dcterms:W3CDTF">2021-10-11T10:49:50Z</dcterms:modified>
</cp:coreProperties>
</file>