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Layers of the Earth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Upper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Asthenosphere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Planetary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Continental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Oceanic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Lower mantle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Outer core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Inner core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Earth </dc:title>
  <dcterms:created xsi:type="dcterms:W3CDTF">2021-10-11T10:50:42Z</dcterms:created>
  <dcterms:modified xsi:type="dcterms:W3CDTF">2021-10-11T10:50:42Z</dcterms:modified>
</cp:coreProperties>
</file>