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Lazare Kaplan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sparkle    </w:t>
      </w:r>
      <w:r>
        <w:t xml:space="preserve">   brillant    </w:t>
      </w:r>
      <w:r>
        <w:t xml:space="preserve">   beautiful    </w:t>
      </w:r>
      <w:r>
        <w:t xml:space="preserve">   classic    </w:t>
      </w:r>
      <w:r>
        <w:t xml:space="preserve">   timeless    </w:t>
      </w:r>
      <w:r>
        <w:t xml:space="preserve">   elegance    </w:t>
      </w:r>
      <w:r>
        <w:t xml:space="preserve">   truelove    </w:t>
      </w:r>
      <w:r>
        <w:t xml:space="preserve">   gold    </w:t>
      </w:r>
      <w:r>
        <w:t xml:space="preserve">   platinum    </w:t>
      </w:r>
      <w:r>
        <w:t xml:space="preserve">   karat    </w:t>
      </w:r>
      <w:r>
        <w:t xml:space="preserve">   forever    </w:t>
      </w:r>
      <w:r>
        <w:t xml:space="preserve">   diamond    </w:t>
      </w:r>
      <w:r>
        <w:t xml:space="preserve">   Love    </w:t>
      </w:r>
      <w:r>
        <w:t xml:space="preserve">   Lazare Kaplan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Lazare Kaplan</dc:title>
  <dcterms:created xsi:type="dcterms:W3CDTF">2021-10-11T10:49:42Z</dcterms:created>
  <dcterms:modified xsi:type="dcterms:W3CDTF">2021-10-11T10:49:42Z</dcterms:modified>
</cp:coreProperties>
</file>