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Lazarillo de Tormes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Paje que acompañaba a un caballero para llevarle el escudo.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 que ejecuta las ordenes de alguien en un puesto mas alto.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Sacerdote encarhgado al servicio de la iglesia.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serie de diez asotes.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 que guia a un ciego especialmete para cuidarlo.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Saco que llevan los pobres para guardar sus cosas personales.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Lazos que se usan para adornar.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Religioso catolico.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Hombre que ha recibido ordenes sagradas.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Oficio del palacio que se ocupa de los animales de carga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 en la costa este de España.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Es un municipio y ciudad de España, capital de la provincia homónima y de la comunidad autónoma de Castilla-La Mancha.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Molino de agua, cerca de un río.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Religioso encargado de predicar y vender las bulas de la Santa Cruzada.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Jugar o cometer una travesura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Lazarillo de Tormes </dc:title>
  <dcterms:created xsi:type="dcterms:W3CDTF">2021-10-11T10:50:26Z</dcterms:created>
  <dcterms:modified xsi:type="dcterms:W3CDTF">2021-10-11T10:50:26Z</dcterms:modified>
</cp:coreProperties>
</file>