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Lazy Days of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absence of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 sweat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seaside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tart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over-whelming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water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cold summer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reaction to 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offers relief from the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flashes of light followed by loud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without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freeform 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biting bug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behind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favourite bbq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home away from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smores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of bad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summer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summer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paddling a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using 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outdoor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cuts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slow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adjacent to concrete water-hole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Lazy Days of Summer</dc:title>
  <dcterms:created xsi:type="dcterms:W3CDTF">2021-10-11T10:50:39Z</dcterms:created>
  <dcterms:modified xsi:type="dcterms:W3CDTF">2021-10-11T10:50:39Z</dcterms:modified>
</cp:coreProperties>
</file>