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L'école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agenda    </w:t>
      </w:r>
      <w:r>
        <w:t xml:space="preserve">   anglais    </w:t>
      </w:r>
      <w:r>
        <w:t xml:space="preserve">   art    </w:t>
      </w:r>
      <w:r>
        <w:t xml:space="preserve">   biologie    </w:t>
      </w:r>
      <w:r>
        <w:t xml:space="preserve">   bureau    </w:t>
      </w:r>
      <w:r>
        <w:t xml:space="preserve">   cahier    </w:t>
      </w:r>
      <w:r>
        <w:t xml:space="preserve">   cantine    </w:t>
      </w:r>
      <w:r>
        <w:t xml:space="preserve">   cartable    </w:t>
      </w:r>
      <w:r>
        <w:t xml:space="preserve">   chaise    </w:t>
      </w:r>
      <w:r>
        <w:t xml:space="preserve">   classe    </w:t>
      </w:r>
      <w:r>
        <w:t xml:space="preserve">   classeur    </w:t>
      </w:r>
      <w:r>
        <w:t xml:space="preserve">   compas    </w:t>
      </w:r>
      <w:r>
        <w:t xml:space="preserve">   conjugaison    </w:t>
      </w:r>
      <w:r>
        <w:t xml:space="preserve">   craie    </w:t>
      </w:r>
      <w:r>
        <w:t xml:space="preserve">   crayon    </w:t>
      </w:r>
      <w:r>
        <w:t xml:space="preserve">   dictee    </w:t>
      </w:r>
      <w:r>
        <w:t xml:space="preserve">   equerre    </w:t>
      </w:r>
      <w:r>
        <w:t xml:space="preserve">   espagnol    </w:t>
      </w:r>
      <w:r>
        <w:t xml:space="preserve">   estrade    </w:t>
      </w:r>
      <w:r>
        <w:t xml:space="preserve">   feuille    </w:t>
      </w:r>
      <w:r>
        <w:t xml:space="preserve">   francais    </w:t>
      </w:r>
      <w:r>
        <w:t xml:space="preserve">   geographie    </w:t>
      </w:r>
      <w:r>
        <w:t xml:space="preserve">   geometrie    </w:t>
      </w:r>
      <w:r>
        <w:t xml:space="preserve">   gomme    </w:t>
      </w:r>
      <w:r>
        <w:t xml:space="preserve">   graphisme    </w:t>
      </w:r>
      <w:r>
        <w:t xml:space="preserve">   histoire    </w:t>
      </w:r>
      <w:r>
        <w:t xml:space="preserve">   institutrice    </w:t>
      </w:r>
      <w:r>
        <w:t xml:space="preserve">   maitresse    </w:t>
      </w:r>
      <w:r>
        <w:t xml:space="preserve">   mathematiques    </w:t>
      </w:r>
      <w:r>
        <w:t xml:space="preserve">   musique    </w:t>
      </w:r>
      <w:r>
        <w:t xml:space="preserve">   ordinateur    </w:t>
      </w:r>
      <w:r>
        <w:t xml:space="preserve">   orthgraphe    </w:t>
      </w:r>
      <w:r>
        <w:t xml:space="preserve">   peinture    </w:t>
      </w:r>
      <w:r>
        <w:t xml:space="preserve">   pinceau    </w:t>
      </w:r>
      <w:r>
        <w:t xml:space="preserve">   plume    </w:t>
      </w:r>
      <w:r>
        <w:t xml:space="preserve">   pupitre    </w:t>
      </w:r>
      <w:r>
        <w:t xml:space="preserve">   raporteur    </w:t>
      </w:r>
      <w:r>
        <w:t xml:space="preserve">   recreation    </w:t>
      </w:r>
      <w:r>
        <w:t xml:space="preserve">   regle    </w:t>
      </w:r>
      <w:r>
        <w:t xml:space="preserve">   sport    </w:t>
      </w:r>
      <w:r>
        <w:t xml:space="preserve">   stylo    </w:t>
      </w:r>
      <w:r>
        <w:t xml:space="preserve">   tableau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L'école</dc:title>
  <dcterms:created xsi:type="dcterms:W3CDTF">2021-10-11T10:35:46Z</dcterms:created>
  <dcterms:modified xsi:type="dcterms:W3CDTF">2021-10-11T10:35:46Z</dcterms:modified>
</cp:coreProperties>
</file>