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LeBron James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AKRON    </w:t>
      </w:r>
      <w:r>
        <w:t xml:space="preserve">   BEATS    </w:t>
      </w:r>
      <w:r>
        <w:t xml:space="preserve">   CHOSEN ONE    </w:t>
      </w:r>
      <w:r>
        <w:t xml:space="preserve">   CLEVELAND CAVALIERS    </w:t>
      </w:r>
      <w:r>
        <w:t xml:space="preserve">   KIA    </w:t>
      </w:r>
      <w:r>
        <w:t xml:space="preserve">   KING    </w:t>
      </w:r>
      <w:r>
        <w:t xml:space="preserve">   LEBRON     </w:t>
      </w:r>
      <w:r>
        <w:t xml:space="preserve">   MCDONALDS    </w:t>
      </w:r>
      <w:r>
        <w:t xml:space="preserve">   MIAMI HEAT    </w:t>
      </w:r>
      <w:r>
        <w:t xml:space="preserve">   MVP    </w:t>
      </w:r>
      <w:r>
        <w:t xml:space="preserve">   NIKE    </w:t>
      </w:r>
      <w:r>
        <w:t xml:space="preserve">   OHIO    </w:t>
      </w:r>
      <w:r>
        <w:t xml:space="preserve">   POWERADE    </w:t>
      </w:r>
      <w:r>
        <w:t xml:space="preserve">   SPRITE    </w:t>
      </w:r>
      <w:r>
        <w:t xml:space="preserve">   SWOOSH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LeBron James</dc:title>
  <dcterms:created xsi:type="dcterms:W3CDTF">2021-10-11T10:53:41Z</dcterms:created>
  <dcterms:modified xsi:type="dcterms:W3CDTF">2021-10-11T10:53:41Z</dcterms:modified>
</cp:coreProperties>
</file>