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 31 cose più importanti che so di 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 parte del tuo corpo di cui sono molto gelosa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persona che ti ha tramandato la voglia di fare le pizze 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L'aggettivo che hai usato per me rarissime volte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Perché sui social riesci a distinguerti grazie a loro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 ho giocato in macchina tua al nostro primo appuntamento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casa mia soprattutto, se non lo fissi non sei contento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Perché su di lei, i graffietti invisibili sono gravissimi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 tipo di indumento che non ti piace proprio tanto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 animale che ci rappresenta entrambi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Quel colore che probabilmente piace solo a 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Quei cosi che guardi sul cellulare che ancora non ho capito cosa sono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Quelle cose che non riesci proprio a tollerare; fartele fare è un miracolo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Tra tanti difetti, hai un pregio che in pochi comprendono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Quella pietanza che ti cambia l'umore più di quanto faccia 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una delle nostre vacanze, quella gaffe indimenticabile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 sei e lo fai al mio posto molto spesso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Durante la tua giornata è fondamentale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cantante di cui mi hai parlato fin dal primo momento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gesto che fai quando metto il broncio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verbo che ci accomuna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luogo dove probabilmente non riusciremo mai ad andare (per colpa tua)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posto da cui realmente provieni e nel quale vorresti tutt'oggi vivere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 hai più tu che 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 te, quando c'è, è la miglior cosa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Ed ora, l'aggettivo romantico che invece usi sempre, ma che amo da morire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Nella tua vita, a parte me, c'è un'altra "Lei"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L'attore di cui non ricordo mai il nome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Una parola che può aiutare in una situazione difficile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Quando c'è n'è troppo, è meglio scapparsene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Perché quella che fai tu, è migliore del Gisò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 soprannome che ti piace dare un po' con chiunque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31 cose più importanti che so di Te</dc:title>
  <dcterms:created xsi:type="dcterms:W3CDTF">2021-10-11T10:51:43Z</dcterms:created>
  <dcterms:modified xsi:type="dcterms:W3CDTF">2021-10-11T10:51:43Z</dcterms:modified>
</cp:coreProperties>
</file>