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 Action de Grâce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Ï</w:t>
            </w:r>
          </w:p>
        </w:tc>
      </w:tr>
    </w:tbl>
    <w:p>
      <w:pPr>
        <w:pStyle w:val="WordBankLarge"/>
      </w:pPr>
      <w:r>
        <w:t xml:space="preserve">   L'automne    </w:t>
      </w:r>
      <w:r>
        <w:t xml:space="preserve">   Automne    </w:t>
      </w:r>
      <w:r>
        <w:t xml:space="preserve">   Sauce    </w:t>
      </w:r>
      <w:r>
        <w:t xml:space="preserve">   Pilgrims    </w:t>
      </w:r>
      <w:r>
        <w:t xml:space="preserve">   Reconnaissant    </w:t>
      </w:r>
      <w:r>
        <w:t xml:space="preserve">   Dinde    </w:t>
      </w:r>
      <w:r>
        <w:t xml:space="preserve">   Le banquet    </w:t>
      </w:r>
      <w:r>
        <w:t xml:space="preserve">   Corncopie    </w:t>
      </w:r>
      <w:r>
        <w:t xml:space="preserve">   Agriculteur    </w:t>
      </w:r>
      <w:r>
        <w:t xml:space="preserve">   Aliments    </w:t>
      </w:r>
      <w:r>
        <w:t xml:space="preserve">   Dîner    </w:t>
      </w:r>
      <w:r>
        <w:t xml:space="preserve">   Gel    </w:t>
      </w:r>
      <w:r>
        <w:t xml:space="preserve">   Gland    </w:t>
      </w:r>
      <w:r>
        <w:t xml:space="preserve">   Pomme    </w:t>
      </w:r>
      <w:r>
        <w:t xml:space="preserve">   Épouvantail    </w:t>
      </w:r>
      <w:r>
        <w:t xml:space="preserve">   Des légumes    </w:t>
      </w:r>
      <w:r>
        <w:t xml:space="preserve">   Partage    </w:t>
      </w:r>
      <w:r>
        <w:t xml:space="preserve">   Les restes    </w:t>
      </w:r>
      <w:r>
        <w:t xml:space="preserve">   Célébrer    </w:t>
      </w:r>
      <w:r>
        <w:t xml:space="preserve">   Patates    </w:t>
      </w:r>
      <w:r>
        <w:t xml:space="preserve">   Boule de nourriture    </w:t>
      </w:r>
      <w:r>
        <w:t xml:space="preserve">   Wishbone    </w:t>
      </w:r>
      <w:r>
        <w:t xml:space="preserve">   Colons    </w:t>
      </w:r>
      <w:r>
        <w:t xml:space="preserve">   Copains    </w:t>
      </w:r>
      <w:r>
        <w:t xml:space="preserve">   Chips de pomme    </w:t>
      </w:r>
      <w:r>
        <w:t xml:space="preserve">   Jambon    </w:t>
      </w:r>
      <w:r>
        <w:t xml:space="preserve">   Pansement    </w:t>
      </w:r>
      <w:r>
        <w:t xml:space="preserve">   Pain au maïs    </w:t>
      </w:r>
      <w:r>
        <w:t xml:space="preserve">   Baton de datterie    </w:t>
      </w:r>
      <w:r>
        <w:t xml:space="preserve">   Les Ignames    </w:t>
      </w:r>
      <w:r>
        <w:t xml:space="preserve">   Feuilles    </w:t>
      </w:r>
      <w:r>
        <w:t xml:space="preserve">   Canneberge    </w:t>
      </w:r>
      <w:r>
        <w:t xml:space="preserve">   Pudding    </w:t>
      </w:r>
      <w:r>
        <w:t xml:space="preserve">   Pain    </w:t>
      </w:r>
      <w:r>
        <w:t xml:space="preserve">   Cidre    </w:t>
      </w:r>
      <w:r>
        <w:t xml:space="preserve">   Écraser    </w:t>
      </w:r>
      <w:r>
        <w:t xml:space="preserve">   Rouleaux    </w:t>
      </w:r>
      <w:r>
        <w:t xml:space="preserve">   Octobre    </w:t>
      </w:r>
      <w:r>
        <w:t xml:space="preserve">   Tradition    </w:t>
      </w:r>
      <w:r>
        <w:t xml:space="preserve">   Vacances    </w:t>
      </w:r>
      <w:r>
        <w:t xml:space="preserve">   Blé    </w:t>
      </w:r>
      <w:r>
        <w:t xml:space="preserve">   Rećolte    </w:t>
      </w:r>
      <w:r>
        <w:t xml:space="preserve">   Orange    </w:t>
      </w:r>
      <w:r>
        <w:t xml:space="preserve">   Rouge    </w:t>
      </w:r>
      <w:r>
        <w:t xml:space="preserve">   Famille    </w:t>
      </w:r>
      <w:r>
        <w:t xml:space="preserve">   L'action de grâce    </w:t>
      </w:r>
      <w:r>
        <w:t xml:space="preserve">   Rembourage    </w:t>
      </w:r>
      <w:r>
        <w:t xml:space="preserve">   Glouglou    </w:t>
      </w:r>
      <w:r>
        <w:t xml:space="preserve">   Citrouille    </w:t>
      </w:r>
      <w:r>
        <w:t xml:space="preserve">   Tart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Action de Grâce</dc:title>
  <dcterms:created xsi:type="dcterms:W3CDTF">2021-10-11T10:50:38Z</dcterms:created>
  <dcterms:modified xsi:type="dcterms:W3CDTF">2021-10-11T10:50:38Z</dcterms:modified>
</cp:coreProperties>
</file>