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 Chateau Frontenac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La Maison Simons    </w:t>
      </w:r>
      <w:r>
        <w:t xml:space="preserve">   saint-lawrence    </w:t>
      </w:r>
      <w:r>
        <w:t xml:space="preserve">   champlain    </w:t>
      </w:r>
      <w:r>
        <w:t xml:space="preserve">   internet    </w:t>
      </w:r>
      <w:r>
        <w:t xml:space="preserve">   centre d'affaires    </w:t>
      </w:r>
      <w:r>
        <w:t xml:space="preserve">   clube    </w:t>
      </w:r>
      <w:r>
        <w:t xml:space="preserve">   piscine    </w:t>
      </w:r>
      <w:r>
        <w:t xml:space="preserve">   William Van Horne    </w:t>
      </w:r>
      <w:r>
        <w:t xml:space="preserve">   Canadien Pacifique    </w:t>
      </w:r>
      <w:r>
        <w:t xml:space="preserve">   Mackenzie King    </w:t>
      </w:r>
      <w:r>
        <w:t xml:space="preserve">   Franklin D Roosevelt    </w:t>
      </w:r>
      <w:r>
        <w:t xml:space="preserve">   Winston Churchill    </w:t>
      </w:r>
      <w:r>
        <w:t xml:space="preserve">   Charles de Gaulle    </w:t>
      </w:r>
      <w:r>
        <w:t xml:space="preserve">   Charles Lindbergh    </w:t>
      </w:r>
      <w:r>
        <w:t xml:space="preserve">   Le chateau Frontenac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Chateau Frontenac</dc:title>
  <dcterms:created xsi:type="dcterms:W3CDTF">2021-10-11T10:51:20Z</dcterms:created>
  <dcterms:modified xsi:type="dcterms:W3CDTF">2021-10-11T10:51:20Z</dcterms:modified>
</cp:coreProperties>
</file>