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 Corps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Chin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Elbow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Forehead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Leg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Eyebrow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Stomach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Fingers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Eyelid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Mouth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Cheek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Knee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Shoulder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Neck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Corps</dc:title>
  <dcterms:created xsi:type="dcterms:W3CDTF">2021-10-11T10:50:04Z</dcterms:created>
  <dcterms:modified xsi:type="dcterms:W3CDTF">2021-10-11T10:50:04Z</dcterms:modified>
</cp:coreProperties>
</file>