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 Corps Humain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la ventre    </w:t>
      </w:r>
      <w:r>
        <w:t xml:space="preserve">   l'estomac    </w:t>
      </w:r>
      <w:r>
        <w:t xml:space="preserve">   le menton    </w:t>
      </w:r>
      <w:r>
        <w:t xml:space="preserve">   les doights du pied    </w:t>
      </w:r>
      <w:r>
        <w:t xml:space="preserve">   les doights    </w:t>
      </w:r>
      <w:r>
        <w:t xml:space="preserve">   le cou    </w:t>
      </w:r>
      <w:r>
        <w:t xml:space="preserve">   la gorge    </w:t>
      </w:r>
      <w:r>
        <w:t xml:space="preserve">   la poitrine    </w:t>
      </w:r>
      <w:r>
        <w:t xml:space="preserve">   les epaules    </w:t>
      </w:r>
      <w:r>
        <w:t xml:space="preserve">   les oreilles    </w:t>
      </w:r>
      <w:r>
        <w:t xml:space="preserve">   la bouche    </w:t>
      </w:r>
      <w:r>
        <w:t xml:space="preserve">   le nez    </w:t>
      </w:r>
      <w:r>
        <w:t xml:space="preserve">   le dos    </w:t>
      </w:r>
      <w:r>
        <w:t xml:space="preserve">   les yeux    </w:t>
      </w:r>
      <w:r>
        <w:t xml:space="preserve">   les bras    </w:t>
      </w:r>
      <w:r>
        <w:t xml:space="preserve">   les genoux    </w:t>
      </w:r>
      <w:r>
        <w:t xml:space="preserve">   les jambes    </w:t>
      </w:r>
      <w:r>
        <w:t xml:space="preserve">   les mains    </w:t>
      </w:r>
      <w:r>
        <w:t xml:space="preserve">   les cheveux    </w:t>
      </w:r>
      <w:r>
        <w:t xml:space="preserve">   les pieds    </w:t>
      </w:r>
      <w:r>
        <w:t xml:space="preserve">   les coudes    </w:t>
      </w:r>
      <w:r>
        <w:t xml:space="preserve">   la tete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Corps Humain</dc:title>
  <dcterms:created xsi:type="dcterms:W3CDTF">2021-10-11T10:50:08Z</dcterms:created>
  <dcterms:modified xsi:type="dcterms:W3CDTF">2021-10-11T10:50:08Z</dcterms:modified>
</cp:coreProperties>
</file>