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 Dessert!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custard with burnt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cookies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chocolate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ice 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vanille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candy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choclate mousse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cake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Dessert!</dc:title>
  <dcterms:created xsi:type="dcterms:W3CDTF">2021-10-11T10:50:16Z</dcterms:created>
  <dcterms:modified xsi:type="dcterms:W3CDTF">2021-10-11T10:50:16Z</dcterms:modified>
</cp:coreProperties>
</file>