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Mot du Jour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Mes cheveux sont 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Manger moins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voiture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Début, au milieu, 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L'école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Porter sur vos pieds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Étoile  filante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ciel est ...?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les dates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Vous ...?... la guitare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 manière adéquate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Diminution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 garder pour une utilisation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Question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Mot du Jour</dc:title>
  <dcterms:created xsi:type="dcterms:W3CDTF">2021-10-11T10:50:29Z</dcterms:created>
  <dcterms:modified xsi:type="dcterms:W3CDTF">2021-10-11T10:50:29Z</dcterms:modified>
</cp:coreProperties>
</file>