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Le Petit Prince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la lumiere entre le jour et la nuit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une fleur rouge des champs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peu; presque pas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faire quelque chose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presser fortement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tellement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en savoir advantage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pas modeste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bouger la tete de droite a gauche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de cette maniere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l'eau qui sort des yeux quand on pleure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rendre plus haut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faire des mouvements rapides de la main sur les yeux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se faire comprendre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naturellement/ evidemment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donner ou appliquer la peine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un travail superbe et important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en plus de; excepte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sortir avec effort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ordonner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 Petit Prince</dc:title>
  <dcterms:created xsi:type="dcterms:W3CDTF">2021-10-11T10:50:42Z</dcterms:created>
  <dcterms:modified xsi:type="dcterms:W3CDTF">2021-10-11T10:50:42Z</dcterms:modified>
</cp:coreProperties>
</file>