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Petit Prince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lumiere entre le jour et la nuit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fleur rouge des champs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peu; presque 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faire quelque chose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presser fortement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tellement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 savoir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 modeste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bouger la tete de droite a gauche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 cette maniere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l'eau qui sort des yeux quand on pleure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rendre plus haut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faire des mouvements rapides de la main sur les yeux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 faire comprendre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naturellement/ evidemment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donner ou appliquer la peine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travail superbe et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plus de; excepte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sortir avec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ordonner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Petit Prince</dc:title>
  <dcterms:created xsi:type="dcterms:W3CDTF">2021-10-11T10:50:43Z</dcterms:created>
  <dcterms:modified xsi:type="dcterms:W3CDTF">2021-10-11T10:50:43Z</dcterms:modified>
</cp:coreProperties>
</file>