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Solo d'André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vie de Marcel est 1+1=????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quois André et son petit frère aime 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combien de frère est ce que André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Qu'est-ce que la mère de l'oncle d'André a mis dans la poche de son oncle quand il était jeune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Quel est le prénom du célèbre musicien qui a proposé à André de faire sa tournée avec lui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 est le sport que André a utiliser comme mensonge pour pouvoir faire c'est pratique de gitare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Quel va être le nom du bébé de Francine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Quel est le repas que André a mangé lors de sa visite à la maison de Farcine (blonde de Bernard)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 est le nom de famille de 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Quel est le vrai nom de l'oncle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 André rêve il aime 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 ce que l'histoire finit bien pour 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 est le nom du ex-chum de la mère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 est le nom de la mère d'André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Quel est le nom de la guitare que André a utilisé lors de sa première visite au studio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Solo d'André</dc:title>
  <dcterms:created xsi:type="dcterms:W3CDTF">2021-10-11T10:51:55Z</dcterms:created>
  <dcterms:modified xsi:type="dcterms:W3CDTF">2021-10-11T10:51:55Z</dcterms:modified>
</cp:coreProperties>
</file>