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calendrier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September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January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February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Saturday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Tuesday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calendrier</dc:title>
  <dcterms:created xsi:type="dcterms:W3CDTF">2021-10-11T10:50:06Z</dcterms:created>
  <dcterms:modified xsi:type="dcterms:W3CDTF">2021-10-11T10:50:06Z</dcterms:modified>
</cp:coreProperties>
</file>