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 corps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dos    </w:t>
      </w:r>
      <w:r>
        <w:t xml:space="preserve">   ventre    </w:t>
      </w:r>
      <w:r>
        <w:t xml:space="preserve">   sourcils    </w:t>
      </w:r>
      <w:r>
        <w:t xml:space="preserve">   menton    </w:t>
      </w:r>
      <w:r>
        <w:t xml:space="preserve">   genoux    </w:t>
      </w:r>
      <w:r>
        <w:t xml:space="preserve">   cheveux    </w:t>
      </w:r>
      <w:r>
        <w:t xml:space="preserve">   dents    </w:t>
      </w:r>
      <w:r>
        <w:t xml:space="preserve">   visage    </w:t>
      </w:r>
      <w:r>
        <w:t xml:space="preserve">   oreilles    </w:t>
      </w:r>
      <w:r>
        <w:t xml:space="preserve">   cerveau    </w:t>
      </w:r>
      <w:r>
        <w:t xml:space="preserve">   poumons    </w:t>
      </w:r>
      <w:r>
        <w:t xml:space="preserve">   orteils    </w:t>
      </w:r>
      <w:r>
        <w:t xml:space="preserve">   doigts    </w:t>
      </w:r>
      <w:r>
        <w:t xml:space="preserve">   nez    </w:t>
      </w:r>
      <w:r>
        <w:t xml:space="preserve">   bouche    </w:t>
      </w:r>
      <w:r>
        <w:t xml:space="preserve">   main    </w:t>
      </w:r>
      <w:r>
        <w:t xml:space="preserve">   cou    </w:t>
      </w:r>
      <w:r>
        <w:t xml:space="preserve">   poignet    </w:t>
      </w:r>
      <w:r>
        <w:t xml:space="preserve">   cheville    </w:t>
      </w:r>
      <w:r>
        <w:t xml:space="preserve">   pied    </w:t>
      </w:r>
      <w:r>
        <w:t xml:space="preserve">   yeux    </w:t>
      </w:r>
      <w:r>
        <w:t xml:space="preserve">   tete    </w:t>
      </w:r>
      <w:r>
        <w:t xml:space="preserve">   bras    </w:t>
      </w:r>
      <w:r>
        <w:t xml:space="preserve">   jambe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corps</dc:title>
  <dcterms:created xsi:type="dcterms:W3CDTF">2021-10-11T10:51:50Z</dcterms:created>
  <dcterms:modified xsi:type="dcterms:W3CDTF">2021-10-11T10:51:50Z</dcterms:modified>
</cp:coreProperties>
</file>