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 corps humain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fesses    </w:t>
      </w:r>
      <w:r>
        <w:t xml:space="preserve">   poignet    </w:t>
      </w:r>
      <w:r>
        <w:t xml:space="preserve">   nez    </w:t>
      </w:r>
      <w:r>
        <w:t xml:space="preserve">   orteil    </w:t>
      </w:r>
      <w:r>
        <w:t xml:space="preserve">   doigt de pied    </w:t>
      </w:r>
      <w:r>
        <w:t xml:space="preserve">   pied    </w:t>
      </w:r>
      <w:r>
        <w:t xml:space="preserve">   cheville    </w:t>
      </w:r>
      <w:r>
        <w:t xml:space="preserve">   genou    </w:t>
      </w:r>
      <w:r>
        <w:t xml:space="preserve">   jambe    </w:t>
      </w:r>
      <w:r>
        <w:t xml:space="preserve">   ongle    </w:t>
      </w:r>
      <w:r>
        <w:t xml:space="preserve">   doigt    </w:t>
      </w:r>
      <w:r>
        <w:t xml:space="preserve">   coude    </w:t>
      </w:r>
      <w:r>
        <w:t xml:space="preserve">   main    </w:t>
      </w:r>
      <w:r>
        <w:t xml:space="preserve">   bras    </w:t>
      </w:r>
      <w:r>
        <w:t xml:space="preserve">   épaule    </w:t>
      </w:r>
      <w:r>
        <w:t xml:space="preserve">   dos    </w:t>
      </w:r>
      <w:r>
        <w:t xml:space="preserve">   ventre    </w:t>
      </w:r>
      <w:r>
        <w:t xml:space="preserve">   cou    </w:t>
      </w:r>
      <w:r>
        <w:t xml:space="preserve">   langue    </w:t>
      </w:r>
      <w:r>
        <w:t xml:space="preserve">   dent    </w:t>
      </w:r>
      <w:r>
        <w:t xml:space="preserve">   bouche    </w:t>
      </w:r>
      <w:r>
        <w:t xml:space="preserve">   cil    </w:t>
      </w:r>
      <w:r>
        <w:t xml:space="preserve">   sourcil    </w:t>
      </w:r>
      <w:r>
        <w:t xml:space="preserve">   yeux    </w:t>
      </w:r>
      <w:r>
        <w:t xml:space="preserve">   oeil    </w:t>
      </w:r>
      <w:r>
        <w:t xml:space="preserve">   oreille    </w:t>
      </w:r>
      <w:r>
        <w:t xml:space="preserve">   cheveux    </w:t>
      </w:r>
      <w:r>
        <w:t xml:space="preserve">   tête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corps humain</dc:title>
  <dcterms:created xsi:type="dcterms:W3CDTF">2021-10-11T10:50:20Z</dcterms:created>
  <dcterms:modified xsi:type="dcterms:W3CDTF">2021-10-11T10:50:20Z</dcterms:modified>
</cp:coreProperties>
</file>