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 futur simple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 (prendre)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vous (être)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ils (voir)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elles (finir)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je (apporter)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vous (ouvrir)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vous (venir)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nous (être)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tu (permettre)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ils (venir)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nous (faire)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il (boire)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il (vouloir)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nous (avoir)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elle (offrir)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ils (chanter)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elles (être)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elle (lire)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nous (comprendre)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elles (choisir)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vous (mettre)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 (faire)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tu (être)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vous (aller)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je (vendre)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nous (avoir)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tu (manger)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vous (parler)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tu (pouvoir)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elle (aller)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futur simple</dc:title>
  <dcterms:created xsi:type="dcterms:W3CDTF">2021-10-11T10:50:31Z</dcterms:created>
  <dcterms:modified xsi:type="dcterms:W3CDTF">2021-10-11T10:50:31Z</dcterms:modified>
</cp:coreProperties>
</file>