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mie parole in italiano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acqua    </w:t>
      </w:r>
      <w:r>
        <w:t xml:space="preserve">   arrivederci    </w:t>
      </w:r>
      <w:r>
        <w:t xml:space="preserve">   benissimo    </w:t>
      </w:r>
      <w:r>
        <w:t xml:space="preserve">   birra    </w:t>
      </w:r>
      <w:r>
        <w:t xml:space="preserve">   buonanotte    </w:t>
      </w:r>
      <w:r>
        <w:t xml:space="preserve">   buonasera    </w:t>
      </w:r>
      <w:r>
        <w:t xml:space="preserve">   buongiorno    </w:t>
      </w:r>
      <w:r>
        <w:t xml:space="preserve">   che lavoro fai    </w:t>
      </w:r>
      <w:r>
        <w:t xml:space="preserve">   ciao    </w:t>
      </w:r>
      <w:r>
        <w:t xml:space="preserve">   come stai    </w:t>
      </w:r>
      <w:r>
        <w:t xml:space="preserve">   come ti chiami    </w:t>
      </w:r>
      <w:r>
        <w:t xml:space="preserve">   cornetto    </w:t>
      </w:r>
      <w:r>
        <w:t xml:space="preserve">   così così    </w:t>
      </w:r>
      <w:r>
        <w:t xml:space="preserve">   grazie    </w:t>
      </w:r>
      <w:r>
        <w:t xml:space="preserve">   male    </w:t>
      </w:r>
      <w:r>
        <w:t xml:space="preserve">   molto    </w:t>
      </w:r>
      <w:r>
        <w:t xml:space="preserve">   pasta    </w:t>
      </w:r>
      <w:r>
        <w:t xml:space="preserve">   pizza    </w:t>
      </w:r>
      <w:r>
        <w:t xml:space="preserve">   prego    </w:t>
      </w:r>
      <w:r>
        <w:t xml:space="preserve">   scusa    </w:t>
      </w:r>
      <w:r>
        <w:t xml:space="preserve">   vino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mie parole in italiano</dc:title>
  <dcterms:created xsi:type="dcterms:W3CDTF">2021-10-11T10:51:03Z</dcterms:created>
  <dcterms:modified xsi:type="dcterms:W3CDTF">2021-10-11T10:51:03Z</dcterms:modified>
</cp:coreProperties>
</file>