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 passé composé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Elles ont visité les ________ (museums)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Vous _______ aimé le film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ils ont ________ des cadeaux (gave)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J'ai ____ de la guitare (played)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Elle a acheté des ____________ (clothes)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Nous _______ écouté de la musique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Il a __________ (telephoned) à sa mère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Nous avons _________ (worked)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Elles ont ____ leur grand-mère (visited)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vous avez _______ (eaten)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spoke: tu ____ parlé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tu____ joué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Il a promené le ______ (dog)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J'ai ______ (danced)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j'ai ___________ (watched)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Ils ont ______ (spoke)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J'ai _______ à la piscine (swam)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J'ai ______ mes amis chez moi (invited)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passé composé</dc:title>
  <dcterms:created xsi:type="dcterms:W3CDTF">2021-10-11T10:50:55Z</dcterms:created>
  <dcterms:modified xsi:type="dcterms:W3CDTF">2021-10-11T10:50:55Z</dcterms:modified>
</cp:coreProperties>
</file>