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 passé composé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VOUS AVEZ    </w:t>
      </w:r>
      <w:r>
        <w:t xml:space="preserve">   NOUS SOMMES    </w:t>
      </w:r>
      <w:r>
        <w:t xml:space="preserve">   KRUSTY KRAB    </w:t>
      </w:r>
      <w:r>
        <w:t xml:space="preserve">   IL EST    </w:t>
      </w:r>
      <w:r>
        <w:t xml:space="preserve">   JE SUIS    </w:t>
      </w:r>
      <w:r>
        <w:t xml:space="preserve">   TU ES    </w:t>
      </w:r>
      <w:r>
        <w:t xml:space="preserve">   ILS ONT    </w:t>
      </w:r>
      <w:r>
        <w:t xml:space="preserve">   NOUS AVONS    </w:t>
      </w:r>
      <w:r>
        <w:t xml:space="preserve">   GARY    </w:t>
      </w:r>
      <w:r>
        <w:t xml:space="preserve">   J'AI    </w:t>
      </w:r>
      <w:r>
        <w:t xml:space="preserve">   PATRICK    </w:t>
      </w:r>
      <w:r>
        <w:t xml:space="preserve">   SPONGEBOB    </w:t>
      </w:r>
      <w:r>
        <w:t xml:space="preserve">   ELLE A    </w:t>
      </w:r>
      <w:r>
        <w:t xml:space="preserve">   TU 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passé composé</dc:title>
  <dcterms:created xsi:type="dcterms:W3CDTF">2021-10-11T10:50:21Z</dcterms:created>
  <dcterms:modified xsi:type="dcterms:W3CDTF">2021-10-11T10:50:21Z</dcterms:modified>
</cp:coreProperties>
</file>