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 patrimoine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UNESCO    </w:t>
      </w:r>
      <w:r>
        <w:t xml:space="preserve">   festival    </w:t>
      </w:r>
      <w:r>
        <w:t xml:space="preserve">   danse    </w:t>
      </w:r>
      <w:r>
        <w:t xml:space="preserve">   cathédrale    </w:t>
      </w:r>
      <w:r>
        <w:t xml:space="preserve">   vignoble    </w:t>
      </w:r>
      <w:r>
        <w:t xml:space="preserve">   cinéma    </w:t>
      </w:r>
      <w:r>
        <w:t xml:space="preserve">   musique    </w:t>
      </w:r>
      <w:r>
        <w:t xml:space="preserve">   littérature    </w:t>
      </w:r>
      <w:r>
        <w:t xml:space="preserve">   artisanat    </w:t>
      </w:r>
      <w:r>
        <w:t xml:space="preserve">   personnage    </w:t>
      </w:r>
      <w:r>
        <w:t xml:space="preserve">   musée    </w:t>
      </w:r>
      <w:r>
        <w:t xml:space="preserve">   grotte    </w:t>
      </w:r>
      <w:r>
        <w:t xml:space="preserve">   église    </w:t>
      </w:r>
      <w:r>
        <w:t xml:space="preserve">   identité    </w:t>
      </w:r>
      <w:r>
        <w:t xml:space="preserve">   gastronomie    </w:t>
      </w:r>
      <w:r>
        <w:t xml:space="preserve">   richesse    </w:t>
      </w:r>
      <w:r>
        <w:t xml:space="preserve">   restaurer    </w:t>
      </w:r>
      <w:r>
        <w:t xml:space="preserve">   histoire    </w:t>
      </w:r>
      <w:r>
        <w:t xml:space="preserve">   protéger    </w:t>
      </w:r>
      <w:r>
        <w:t xml:space="preserve">   hériter    </w:t>
      </w:r>
      <w:r>
        <w:t xml:space="preserve">   ancêtre    </w:t>
      </w:r>
      <w:r>
        <w:t xml:space="preserve">   paysage    </w:t>
      </w:r>
      <w:r>
        <w:t xml:space="preserve">   recette    </w:t>
      </w:r>
      <w:r>
        <w:t xml:space="preserve">   tradition    </w:t>
      </w:r>
      <w:r>
        <w:t xml:space="preserve">   monument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patrimoine</dc:title>
  <dcterms:created xsi:type="dcterms:W3CDTF">2021-10-11T10:52:01Z</dcterms:created>
  <dcterms:modified xsi:type="dcterms:W3CDTF">2021-10-11T10:52:01Z</dcterms:modified>
</cp:coreProperties>
</file>