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temps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  <w:r>
        <w:t xml:space="preserve">   semain    </w:t>
      </w:r>
      <w:r>
        <w:t xml:space="preserve">   jours    </w:t>
      </w:r>
      <w:r>
        <w:t xml:space="preserve">   automne    </w:t>
      </w:r>
      <w:r>
        <w:t xml:space="preserve">   ete    </w:t>
      </w:r>
      <w:r>
        <w:t xml:space="preserve">   printemps    </w:t>
      </w:r>
      <w:r>
        <w:t xml:space="preserve">   hiver    </w:t>
      </w:r>
      <w:r>
        <w:t xml:space="preserve">   decembre    </w:t>
      </w:r>
      <w:r>
        <w:t xml:space="preserve">   novembre    </w:t>
      </w:r>
      <w:r>
        <w:t xml:space="preserve">   octobre    </w:t>
      </w:r>
      <w:r>
        <w:t xml:space="preserve">   setembre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fevrier    </w:t>
      </w:r>
      <w:r>
        <w:t xml:space="preserve">   janvier    </w:t>
      </w:r>
      <w:r>
        <w:t xml:space="preserve">   moins    </w:t>
      </w:r>
      <w:r>
        <w:t xml:space="preserve">   brouillard    </w:t>
      </w:r>
      <w:r>
        <w:t xml:space="preserve">   vent    </w:t>
      </w:r>
      <w:r>
        <w:t xml:space="preserve">   soleil    </w:t>
      </w:r>
      <w:r>
        <w:t xml:space="preserve">   pleut    </w:t>
      </w:r>
      <w:r>
        <w:t xml:space="preserve">   neige    </w:t>
      </w:r>
      <w:r>
        <w:t xml:space="preserve">   froid    </w:t>
      </w:r>
      <w:r>
        <w:t xml:space="preserve">   chaud    </w:t>
      </w:r>
      <w:r>
        <w:t xml:space="preserve">   mauvais    </w:t>
      </w:r>
      <w:r>
        <w:t xml:space="preserve">   beau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temps</dc:title>
  <dcterms:created xsi:type="dcterms:W3CDTF">2021-10-11T10:51:59Z</dcterms:created>
  <dcterms:modified xsi:type="dcterms:W3CDTF">2021-10-11T10:51:59Z</dcterms:modified>
</cp:coreProperties>
</file>