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avion    </w:t>
      </w:r>
      <w:r>
        <w:t xml:space="preserve">   velo    </w:t>
      </w:r>
      <w:r>
        <w:t xml:space="preserve">   car    </w:t>
      </w:r>
      <w:r>
        <w:t xml:space="preserve">   autobus    </w:t>
      </w:r>
      <w:r>
        <w:t xml:space="preserve">   bus    </w:t>
      </w:r>
      <w:r>
        <w:t xml:space="preserve">   tram    </w:t>
      </w:r>
      <w:r>
        <w:t xml:space="preserve">   skate    </w:t>
      </w:r>
      <w:r>
        <w:t xml:space="preserve">   moto    </w:t>
      </w:r>
      <w:r>
        <w:t xml:space="preserve">   poney    </w:t>
      </w:r>
      <w:r>
        <w:t xml:space="preserve">   cheval    </w:t>
      </w:r>
      <w:r>
        <w:t xml:space="preserve">   pied    </w:t>
      </w:r>
      <w:r>
        <w:t xml:space="preserve">   camion    </w:t>
      </w:r>
      <w:r>
        <w:t xml:space="preserve">   taxi    </w:t>
      </w:r>
      <w:r>
        <w:t xml:space="preserve">   voiture    </w:t>
      </w:r>
      <w:r>
        <w:t xml:space="preserve">   metro    </w:t>
      </w:r>
      <w:r>
        <w:t xml:space="preserve">   train    </w:t>
      </w:r>
      <w:r>
        <w:t xml:space="preserve">   fusee    </w:t>
      </w:r>
      <w:r>
        <w:t xml:space="preserve">   bateau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transport</dc:title>
  <dcterms:created xsi:type="dcterms:W3CDTF">2021-10-11T10:53:02Z</dcterms:created>
  <dcterms:modified xsi:type="dcterms:W3CDTF">2021-10-11T10:53:02Z</dcterms:modified>
</cp:coreProperties>
</file>